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Devin crow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compansion    </w:t>
      </w:r>
      <w:r>
        <w:t xml:space="preserve">   population    </w:t>
      </w:r>
      <w:r>
        <w:t xml:space="preserve">   permission    </w:t>
      </w:r>
      <w:r>
        <w:t xml:space="preserve">   confusion    </w:t>
      </w:r>
      <w:r>
        <w:t xml:space="preserve">   champion    </w:t>
      </w:r>
      <w:r>
        <w:t xml:space="preserve">   tenshion    </w:t>
      </w:r>
      <w:r>
        <w:t xml:space="preserve">   passion    </w:t>
      </w:r>
      <w:r>
        <w:t xml:space="preserve">   pension    </w:t>
      </w:r>
      <w:r>
        <w:t xml:space="preserve">   mansion    </w:t>
      </w:r>
      <w:r>
        <w:t xml:space="preserve">   repetition    </w:t>
      </w:r>
      <w:r>
        <w:t xml:space="preserve">   demolition    </w:t>
      </w:r>
      <w:r>
        <w:t xml:space="preserve">   organization    </w:t>
      </w:r>
      <w:r>
        <w:t xml:space="preserve">   dedication    </w:t>
      </w:r>
      <w:r>
        <w:t xml:space="preserve">   cancellation    </w:t>
      </w:r>
      <w:r>
        <w:t xml:space="preserve">   calution    </w:t>
      </w:r>
      <w:r>
        <w:t xml:space="preserve">   authorization    </w:t>
      </w:r>
      <w:r>
        <w:t xml:space="preserve">   alteration    </w:t>
      </w:r>
      <w:r>
        <w:t xml:space="preserve">   activation    </w:t>
      </w:r>
      <w:r>
        <w:t xml:space="preserve">   accumulation    </w:t>
      </w:r>
      <w:r>
        <w:t xml:space="preserve">   acceleration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Devin crow</dc:title>
  <dcterms:created xsi:type="dcterms:W3CDTF">2021-10-11T05:22:07Z</dcterms:created>
  <dcterms:modified xsi:type="dcterms:W3CDTF">2021-10-11T05:22:07Z</dcterms:modified>
</cp:coreProperties>
</file>