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Dewald en Chanè se liefdesverhaal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Wattter speletjies het hy gebruik om die groot vraag te vra?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Wat was die klas wat hulle saam gedeel het?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Wat is hulle trou Hashtag?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2. Wat het hulle op hulle eerste date gaan drink?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12. Waar trou hulle?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Wat moet Dewald vir Chanè koop na 'n aand se gekuier?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Wat is een ding wat Dewald en Chanè soms van vergeet?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Wanneer het Dewald, Chanè gevra om sy meisie te wees?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3. Wat het Dewald gekoop nadat hy haar verjaarsdag vergeet het?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1.In watter maand het Dewald en Chanè ontmoet?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10. Wat van Dewald was baie lank?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11. Wat geniet Chanè gereeld as 'n buitemuurse aktiwiteit?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Dewald en Chanè se liefdesverhaal</dc:title>
  <dcterms:created xsi:type="dcterms:W3CDTF">2022-01-21T03:31:53Z</dcterms:created>
  <dcterms:modified xsi:type="dcterms:W3CDTF">2022-01-21T03:31:53Z</dcterms:modified>
</cp:coreProperties>
</file>