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Dewey Decimal Classification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Call number    </w:t>
      </w:r>
      <w:r>
        <w:t xml:space="preserve">   Nonfiction    </w:t>
      </w:r>
      <w:r>
        <w:t xml:space="preserve">   Fiction    </w:t>
      </w:r>
      <w:r>
        <w:t xml:space="preserve">   History    </w:t>
      </w:r>
      <w:r>
        <w:t xml:space="preserve">   Literature    </w:t>
      </w:r>
      <w:r>
        <w:t xml:space="preserve">   Arts    </w:t>
      </w:r>
      <w:r>
        <w:t xml:space="preserve">   Melville Dewey    </w:t>
      </w:r>
      <w:r>
        <w:t xml:space="preserve">   Technology    </w:t>
      </w:r>
      <w:r>
        <w:t xml:space="preserve">   Pure Science    </w:t>
      </w:r>
      <w:r>
        <w:t xml:space="preserve">   Language    </w:t>
      </w:r>
      <w:r>
        <w:t xml:space="preserve">   Social Sciences    </w:t>
      </w:r>
      <w:r>
        <w:t xml:space="preserve">   Religion    </w:t>
      </w:r>
      <w:r>
        <w:t xml:space="preserve">   Psychology    </w:t>
      </w:r>
      <w:r>
        <w:t xml:space="preserve">   Generalities    </w:t>
      </w:r>
      <w:r>
        <w:t xml:space="preserve">   Library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Dewey Decimal Classification System</dc:title>
  <dcterms:created xsi:type="dcterms:W3CDTF">2021-10-11T05:22:01Z</dcterms:created>
  <dcterms:modified xsi:type="dcterms:W3CDTF">2021-10-11T05:22:01Z</dcterms:modified>
</cp:coreProperties>
</file>