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Dewi Sant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Yn pa wlad ydy Dewi Sant yn bwysig?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 Mis Ydyn ni yn dathlu Dydd Gwyl Dewi?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Ble wnaeth Dewi codi'r prydd?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 flodyn sydd yn cael eu ddefnyddio fel arwyddlun Cymru?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 Dydd ydyn ni yn dathlu Dydd Gwyl Dewi?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Beth ydy enw tad Dewi?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Pwy oedd athro Dewi?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 fath o aderyn sy wedi glanio ar ysgwydd Dewi Sant?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 oedd Dewi Sant yn Escob?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Beth ydy enw mam Dewi?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Dewi Sant</dc:title>
  <dcterms:created xsi:type="dcterms:W3CDTF">2021-10-11T05:23:46Z</dcterms:created>
  <dcterms:modified xsi:type="dcterms:W3CDTF">2021-10-11T05:23:46Z</dcterms:modified>
</cp:coreProperties>
</file>