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Dia de los Muertos/Day of the Dead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decorated skull candy that honors loved ones, living and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Aztec name for a yellow or orange flower that welcomes the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name of a female skeleton created by artist Jose Guadalupe Posada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word in Spanish for the subject of celebration on November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last name of a famous artist but also the name of another Latino tradition around Christmas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colorful food that is placed on an altar for decoration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name for a traditional Mexican garland created by cutting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author of House on Mango street that has an altar at the National Museum of American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Spanish word for skeleton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word in Spanish for a black animal people believe to be bad luck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place to put offerings for the dead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last name of a famous artist that often wore flowers on her head, similar to the ones found on an altar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de los Muertos/Day of the Dead</dc:title>
  <dcterms:created xsi:type="dcterms:W3CDTF">2021-10-11T05:22:47Z</dcterms:created>
  <dcterms:modified xsi:type="dcterms:W3CDTF">2021-10-11T05:22:47Z</dcterms:modified>
</cp:coreProperties>
</file>