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Diabetes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physical    </w:t>
      </w:r>
      <w:r>
        <w:t xml:space="preserve">   testing    </w:t>
      </w:r>
      <w:r>
        <w:t xml:space="preserve">   sucrose    </w:t>
      </w:r>
      <w:r>
        <w:t xml:space="preserve">   lipids    </w:t>
      </w:r>
      <w:r>
        <w:t xml:space="preserve">   sweating    </w:t>
      </w:r>
      <w:r>
        <w:t xml:space="preserve">   healthy    </w:t>
      </w:r>
      <w:r>
        <w:t xml:space="preserve">   dose    </w:t>
      </w:r>
      <w:r>
        <w:t xml:space="preserve">   fasting    </w:t>
      </w:r>
      <w:r>
        <w:t xml:space="preserve">   diagnosis    </w:t>
      </w:r>
      <w:r>
        <w:t xml:space="preserve">   syringe    </w:t>
      </w:r>
      <w:r>
        <w:t xml:space="preserve">   shoes    </w:t>
      </w:r>
      <w:r>
        <w:t xml:space="preserve">   pancreas    </w:t>
      </w:r>
      <w:r>
        <w:t xml:space="preserve">   insulin    </w:t>
      </w:r>
      <w:r>
        <w:t xml:space="preserve">   eyes    </w:t>
      </w:r>
      <w:r>
        <w:t xml:space="preserve">   doctor    </w:t>
      </w:r>
      <w:r>
        <w:t xml:space="preserve">   chronic    </w:t>
      </w:r>
      <w:r>
        <w:t xml:space="preserve">   vegetables    </w:t>
      </w:r>
      <w:r>
        <w:t xml:space="preserve">   glucose    </w:t>
      </w:r>
      <w:r>
        <w:t xml:space="preserve">   meter    </w:t>
      </w:r>
      <w:r>
        <w:t xml:space="preserve">   hyperglycemia    </w:t>
      </w:r>
      <w:r>
        <w:t xml:space="preserve">   feet    </w:t>
      </w:r>
      <w:r>
        <w:t xml:space="preserve">   exercise    </w:t>
      </w:r>
      <w:r>
        <w:t xml:space="preserve">   diet    </w:t>
      </w:r>
      <w:r>
        <w:t xml:space="preserve">   carbohydrate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</dc:title>
  <dcterms:created xsi:type="dcterms:W3CDTF">2021-10-11T05:23:12Z</dcterms:created>
  <dcterms:modified xsi:type="dcterms:W3CDTF">2021-10-11T05:23:12Z</dcterms:modified>
</cp:coreProperties>
</file>