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Diabetes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Hungry    </w:t>
      </w:r>
      <w:r>
        <w:t xml:space="preserve">   Weakness    </w:t>
      </w:r>
      <w:r>
        <w:t xml:space="preserve">   Sweating    </w:t>
      </w:r>
      <w:r>
        <w:t xml:space="preserve">   Retinopathy    </w:t>
      </w:r>
      <w:r>
        <w:t xml:space="preserve">   Pancreas    </w:t>
      </w:r>
      <w:r>
        <w:t xml:space="preserve">   Nausea    </w:t>
      </w:r>
      <w:r>
        <w:t xml:space="preserve">   Medication    </w:t>
      </w:r>
      <w:r>
        <w:t xml:space="preserve">   Kidney    </w:t>
      </w:r>
      <w:r>
        <w:t xml:space="preserve">   Irritability    </w:t>
      </w:r>
      <w:r>
        <w:t xml:space="preserve">   Insulin    </w:t>
      </w:r>
      <w:r>
        <w:t xml:space="preserve">   Hypoglycemia    </w:t>
      </w:r>
      <w:r>
        <w:t xml:space="preserve">   Hyperglycemia    </w:t>
      </w:r>
      <w:r>
        <w:t xml:space="preserve">   Heart    </w:t>
      </w:r>
      <w:r>
        <w:t xml:space="preserve">   Headache    </w:t>
      </w:r>
      <w:r>
        <w:t xml:space="preserve">   Glucose    </w:t>
      </w:r>
      <w:r>
        <w:t xml:space="preserve">   Exercise    </w:t>
      </w:r>
      <w:r>
        <w:t xml:space="preserve">   Diet    </w:t>
      </w:r>
      <w:r>
        <w:t xml:space="preserve">   Confusion    </w:t>
      </w:r>
      <w:r>
        <w:t xml:space="preserve">   Carbohydrates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Word Search</dc:title>
  <dcterms:created xsi:type="dcterms:W3CDTF">2021-10-11T05:22:46Z</dcterms:created>
  <dcterms:modified xsi:type="dcterms:W3CDTF">2021-10-11T05:22:46Z</dcterms:modified>
</cp:coreProperties>
</file>