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Diagnostic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softening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blood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breaking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seizure or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flow, discharge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condition,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tumor,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enlargement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abnormal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bursting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Suffixes</dc:title>
  <dcterms:created xsi:type="dcterms:W3CDTF">2021-10-11T05:24:26Z</dcterms:created>
  <dcterms:modified xsi:type="dcterms:W3CDTF">2021-10-11T05:24:26Z</dcterms:modified>
</cp:coreProperties>
</file>