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Diagnostic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flow,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or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abnormal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breaking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hardening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seizure or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bursting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tumor,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Suffixes</dc:title>
  <dcterms:created xsi:type="dcterms:W3CDTF">2021-10-11T05:24:36Z</dcterms:created>
  <dcterms:modified xsi:type="dcterms:W3CDTF">2021-10-11T05:24:36Z</dcterms:modified>
</cp:coreProperties>
</file>