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Diagnostic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Values    </w:t>
      </w:r>
      <w:r>
        <w:t xml:space="preserve">   Lab    </w:t>
      </w:r>
      <w:r>
        <w:t xml:space="preserve">   Diagnostic    </w:t>
      </w:r>
      <w:r>
        <w:t xml:space="preserve">   Leukocyte    </w:t>
      </w:r>
      <w:r>
        <w:t xml:space="preserve">   Basophil    </w:t>
      </w:r>
      <w:r>
        <w:t xml:space="preserve">   Eosinophil    </w:t>
      </w:r>
      <w:r>
        <w:t xml:space="preserve">   Monocyte    </w:t>
      </w:r>
      <w:r>
        <w:t xml:space="preserve">   Lymphocyte    </w:t>
      </w:r>
      <w:r>
        <w:t xml:space="preserve">   Neutrophil    </w:t>
      </w:r>
      <w:r>
        <w:t xml:space="preserve">   Potassium    </w:t>
      </w:r>
      <w:r>
        <w:t xml:space="preserve">   Sodium    </w:t>
      </w:r>
      <w:r>
        <w:t xml:space="preserve">   Platelets    </w:t>
      </w:r>
      <w:r>
        <w:t xml:space="preserve">   Hematocrit    </w:t>
      </w:r>
      <w:r>
        <w:t xml:space="preserve">   Hemoglobin    </w:t>
      </w:r>
      <w:r>
        <w:t xml:space="preserve">   Red Blood Cell    </w:t>
      </w:r>
      <w:r>
        <w:t xml:space="preserve">   White Blood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Terms </dc:title>
  <dcterms:created xsi:type="dcterms:W3CDTF">2021-10-11T05:23:33Z</dcterms:created>
  <dcterms:modified xsi:type="dcterms:W3CDTF">2021-10-11T05:23:33Z</dcterms:modified>
</cp:coreProperties>
</file>