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Diagraph er and 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verb    </w:t>
      </w:r>
      <w:r>
        <w:t xml:space="preserve">   stern    </w:t>
      </w:r>
      <w:r>
        <w:t xml:space="preserve">   winter    </w:t>
      </w:r>
      <w:r>
        <w:t xml:space="preserve">   paper    </w:t>
      </w:r>
      <w:r>
        <w:t xml:space="preserve">   later    </w:t>
      </w:r>
      <w:r>
        <w:t xml:space="preserve">   over    </w:t>
      </w:r>
      <w:r>
        <w:t xml:space="preserve">   alarm    </w:t>
      </w:r>
      <w:r>
        <w:t xml:space="preserve">   bark    </w:t>
      </w:r>
      <w:r>
        <w:t xml:space="preserve">   smart    </w:t>
      </w:r>
      <w:r>
        <w:t xml:space="preserve">   barn    </w:t>
      </w:r>
      <w:r>
        <w:t xml:space="preserve">   farm    </w:t>
      </w:r>
      <w:r>
        <w:t xml:space="preserve">   artist    </w:t>
      </w:r>
      <w:r>
        <w:t xml:space="preserve">   party    </w:t>
      </w:r>
      <w:r>
        <w:t xml:space="preserve">   perfect    </w:t>
      </w:r>
      <w:r>
        <w:t xml:space="preserve">   clever    </w:t>
      </w:r>
      <w:r>
        <w:t xml:space="preserve">   spider    </w:t>
      </w:r>
      <w:r>
        <w:t xml:space="preserve">   fern    </w:t>
      </w:r>
      <w:r>
        <w:t xml:space="preserve">   herd    </w:t>
      </w:r>
      <w:r>
        <w:t xml:space="preserve">   march    </w:t>
      </w:r>
      <w:r>
        <w:t xml:space="preserve">   sharp    </w:t>
      </w:r>
      <w:r>
        <w:t xml:space="preserve">   star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Diagraph er and ar</dc:title>
  <dcterms:created xsi:type="dcterms:W3CDTF">2021-10-11T05:23:37Z</dcterms:created>
  <dcterms:modified xsi:type="dcterms:W3CDTF">2021-10-11T05:23:37Z</dcterms:modified>
</cp:coreProperties>
</file>