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Diamond 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bookcase    </w:t>
      </w:r>
      <w:r>
        <w:t xml:space="preserve">   classroom    </w:t>
      </w:r>
      <w:r>
        <w:t xml:space="preserve">   determine    </w:t>
      </w:r>
      <w:r>
        <w:t xml:space="preserve">   everyone    </w:t>
      </w:r>
      <w:r>
        <w:t xml:space="preserve">   forecast    </w:t>
      </w:r>
      <w:r>
        <w:t xml:space="preserve">   future    </w:t>
      </w:r>
      <w:r>
        <w:t xml:space="preserve">   hallway    </w:t>
      </w:r>
      <w:r>
        <w:t xml:space="preserve">   measurement    </w:t>
      </w:r>
      <w:r>
        <w:t xml:space="preserve">   notebook    </w:t>
      </w:r>
      <w:r>
        <w:t xml:space="preserve">   outcome    </w:t>
      </w:r>
      <w:r>
        <w:t xml:space="preserve">   outdoor    </w:t>
      </w:r>
      <w:r>
        <w:t xml:space="preserve">   plot    </w:t>
      </w:r>
      <w:r>
        <w:t xml:space="preserve">   rainbow    </w:t>
      </w:r>
      <w:r>
        <w:t xml:space="preserve">   sunset    </w:t>
      </w:r>
      <w:r>
        <w:t xml:space="preserve">   sunshine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's Word Search</dc:title>
  <dcterms:created xsi:type="dcterms:W3CDTF">2021-10-11T05:23:08Z</dcterms:created>
  <dcterms:modified xsi:type="dcterms:W3CDTF">2021-10-11T05:23:08Z</dcterms:modified>
</cp:coreProperties>
</file>