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Diamonds Are A Girls Best Friend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Ageless    </w:t>
      </w:r>
      <w:r>
        <w:t xml:space="preserve">   Flawless    </w:t>
      </w:r>
      <w:r>
        <w:t xml:space="preserve">   Wrinkles    </w:t>
      </w:r>
      <w:r>
        <w:t xml:space="preserve">   Gem    </w:t>
      </w:r>
      <w:r>
        <w:t xml:space="preserve">   Rock    </w:t>
      </w:r>
      <w:r>
        <w:t xml:space="preserve">   Heart    </w:t>
      </w:r>
      <w:r>
        <w:t xml:space="preserve">   Joy    </w:t>
      </w:r>
      <w:r>
        <w:t xml:space="preserve">   Kindness    </w:t>
      </w:r>
      <w:r>
        <w:t xml:space="preserve">   Contentment    </w:t>
      </w:r>
      <w:r>
        <w:t xml:space="preserve">   Ugly    </w:t>
      </w:r>
      <w:r>
        <w:t xml:space="preserve">   Graceful    </w:t>
      </w:r>
      <w:r>
        <w:t xml:space="preserve">   Mama    </w:t>
      </w:r>
      <w:r>
        <w:t xml:space="preserve">   InnerBeauty    </w:t>
      </w:r>
      <w:r>
        <w:t xml:space="preserve">   Girlfriends    </w:t>
      </w:r>
      <w:r>
        <w:t xml:space="preserve">   God    </w:t>
      </w:r>
      <w:r>
        <w:t xml:space="preserve">   Shine    </w:t>
      </w:r>
      <w:r>
        <w:t xml:space="preserve">   Grace    </w:t>
      </w:r>
      <w:r>
        <w:t xml:space="preserve">   beautiful    </w:t>
      </w:r>
      <w:r>
        <w:t xml:space="preserve">   Beauty    </w:t>
      </w:r>
      <w:r>
        <w:t xml:space="preserve">   Diamonds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Diamonds Are A Girls Best Friend</dc:title>
  <dcterms:created xsi:type="dcterms:W3CDTF">2021-10-11T05:23:06Z</dcterms:created>
  <dcterms:modified xsi:type="dcterms:W3CDTF">2021-10-11T05:23:06Z</dcterms:modified>
</cp:coreProperties>
</file>