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Diamond's baby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blessing    </w:t>
      </w:r>
      <w:r>
        <w:t xml:space="preserve">   anthony    </w:t>
      </w:r>
      <w:r>
        <w:t xml:space="preserve">   baby    </w:t>
      </w:r>
      <w:r>
        <w:t xml:space="preserve">   bottle    </w:t>
      </w:r>
      <w:r>
        <w:t xml:space="preserve">   boy    </w:t>
      </w:r>
      <w:r>
        <w:t xml:space="preserve">   diamond    </w:t>
      </w:r>
      <w:r>
        <w:t xml:space="preserve">   bib    </w:t>
      </w:r>
      <w:r>
        <w:t xml:space="preserve">   humidifier    </w:t>
      </w:r>
      <w:r>
        <w:t xml:space="preserve">   October    </w:t>
      </w:r>
      <w:r>
        <w:t xml:space="preserve">   pacifier    </w:t>
      </w:r>
      <w:r>
        <w:t xml:space="preserve">   pampers    </w:t>
      </w:r>
      <w:r>
        <w:t xml:space="preserve">   prince    </w:t>
      </w:r>
      <w:r>
        <w:t xml:space="preserve">   stroller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Diamond's baby shower</dc:title>
  <dcterms:created xsi:type="dcterms:W3CDTF">2021-10-13T03:43:19Z</dcterms:created>
  <dcterms:modified xsi:type="dcterms:W3CDTF">2021-10-13T03:43:19Z</dcterms:modified>
</cp:coreProperties>
</file>