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Diana Baumrind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style when a parent attempts to shape, control, and evaluate the behaviors and attitudes formulated by a higher authority.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name for authoritative parenting.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Authoritarian parenting shows levels of BLANK.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Diana was a developmental BLANK.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parent attempts to behave in a non-punitive, and affirmative manner towards the child's impulses, desires, and actions.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BLANK draws relationships between basic parenting skills.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Parent attempts to direct the child's activities but in a rational manner.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Another name for permissive parenting.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types of parenting styles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authoritarian parenting.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Baumrind</dc:title>
  <dcterms:created xsi:type="dcterms:W3CDTF">2021-10-11T05:23:25Z</dcterms:created>
  <dcterms:modified xsi:type="dcterms:W3CDTF">2021-10-11T05:23:25Z</dcterms:modified>
</cp:coreProperties>
</file>