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Delicious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Jeff Kinney    </w:t>
      </w:r>
      <w:r>
        <w:t xml:space="preserve">   Wimpy Kid    </w:t>
      </w:r>
      <w:r>
        <w:t xml:space="preserve">   Third Wheel    </w:t>
      </w:r>
      <w:r>
        <w:t xml:space="preserve">   Cornys Restaurant    </w:t>
      </w:r>
      <w:r>
        <w:t xml:space="preserve">   Diary    </w:t>
      </w:r>
      <w:r>
        <w:t xml:space="preserve">   Dance    </w:t>
      </w:r>
      <w:r>
        <w:t xml:space="preserve">   Valentines    </w:t>
      </w:r>
      <w:r>
        <w:t xml:space="preserve">   Manny    </w:t>
      </w:r>
      <w:r>
        <w:t xml:space="preserve">   Rodrick    </w:t>
      </w:r>
      <w:r>
        <w:t xml:space="preserve">   Abigail    </w:t>
      </w:r>
      <w:r>
        <w:t xml:space="preserve">   dad    </w:t>
      </w:r>
      <w:r>
        <w:t xml:space="preserve">   mom    </w:t>
      </w:r>
      <w:r>
        <w:t xml:space="preserve">   Greg    </w:t>
      </w:r>
      <w:r>
        <w:t xml:space="preserve">   Rowley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Delicious Word Search </dc:title>
  <dcterms:created xsi:type="dcterms:W3CDTF">2021-10-11T05:24:22Z</dcterms:created>
  <dcterms:modified xsi:type="dcterms:W3CDTF">2021-10-11T05:24:22Z</dcterms:modified>
</cp:coreProperties>
</file>