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Part-time Indian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real name of Junior’s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Arnold’s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Junior lived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Junior’s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Penelope’s nickname from Roger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teacher who worked at Wellpinit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traditional ceremony on the reservation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name of Junior’s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Arnold’s grandmother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Arnold’s favorite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Junior’s best friend at Reardan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Junior’s dad’s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Junior calls himself (also part of the title of the book)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expression Arnold used to describe his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Penelope’s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“rich kid school”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girl who Junior falls in love with at Reardan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Junior’s best friend on the reservation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boy at Reardan who lent Arnold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school that Arnold went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Part-time Indian Crossword</dc:title>
  <dcterms:created xsi:type="dcterms:W3CDTF">2021-10-11T05:24:37Z</dcterms:created>
  <dcterms:modified xsi:type="dcterms:W3CDTF">2021-10-11T05:24:37Z</dcterms:modified>
</cp:coreProperties>
</file>