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author of the book?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What's Rowleys saying?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family members does Greg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school rumor is spread quickly?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book does Greg's luck change?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What's Greg's bestriends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purpose of the book is Greg's...?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What's Greg's nickname?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What's the main characters name?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What's Greg's little brothers name?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his mom make up?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the name of Rodrick's band?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the name of Greg's older brother?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Who's Greg's least favorite friend?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Diary is this?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2021-10-11T05:23:54Z</dcterms:created>
  <dcterms:modified xsi:type="dcterms:W3CDTF">2021-10-11T05:23:54Z</dcterms:modified>
</cp:coreProperties>
</file>