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Bullies    </w:t>
      </w:r>
      <w:r>
        <w:t xml:space="preserve">   Cheese Touch    </w:t>
      </w:r>
      <w:r>
        <w:t xml:space="preserve">   Cooties    </w:t>
      </w:r>
      <w:r>
        <w:t xml:space="preserve">   Diary    </w:t>
      </w:r>
      <w:r>
        <w:t xml:space="preserve">   Dimond Ring    </w:t>
      </w:r>
      <w:r>
        <w:t xml:space="preserve">   Dog    </w:t>
      </w:r>
      <w:r>
        <w:t xml:space="preserve">   Easter Egg    </w:t>
      </w:r>
      <w:r>
        <w:t xml:space="preserve">   Eightball    </w:t>
      </w:r>
      <w:r>
        <w:t xml:space="preserve">   Frank    </w:t>
      </w:r>
      <w:r>
        <w:t xml:space="preserve">   Gammie    </w:t>
      </w:r>
      <w:r>
        <w:t xml:space="preserve">   Gary    </w:t>
      </w:r>
      <w:r>
        <w:t xml:space="preserve">   Grandma    </w:t>
      </w:r>
      <w:r>
        <w:t xml:space="preserve">   Green Bean    </w:t>
      </w:r>
      <w:r>
        <w:t xml:space="preserve">   Greg    </w:t>
      </w:r>
      <w:r>
        <w:t xml:space="preserve">   Heffley    </w:t>
      </w:r>
      <w:r>
        <w:t xml:space="preserve">   Jeff Kinney    </w:t>
      </w:r>
      <w:r>
        <w:t xml:space="preserve">   Journal    </w:t>
      </w:r>
      <w:r>
        <w:t xml:space="preserve">   Loretta    </w:t>
      </w:r>
      <w:r>
        <w:t xml:space="preserve">   Löded Diaper    </w:t>
      </w:r>
      <w:r>
        <w:t xml:space="preserve">   Manny    </w:t>
      </w:r>
      <w:r>
        <w:t xml:space="preserve">   Middle School    </w:t>
      </w:r>
      <w:r>
        <w:t xml:space="preserve">   Reba    </w:t>
      </w:r>
      <w:r>
        <w:t xml:space="preserve">   Rodrick    </w:t>
      </w:r>
      <w:r>
        <w:t xml:space="preserve">   Rowley    </w:t>
      </w:r>
      <w:r>
        <w:t xml:space="preserve">   Summer    </w:t>
      </w:r>
      <w:r>
        <w:t xml:space="preserve">   Susan    </w:t>
      </w:r>
      <w:r>
        <w:t xml:space="preserve">   Terrence    </w:t>
      </w:r>
      <w:r>
        <w:t xml:space="preserve">   Uncle Cecil    </w:t>
      </w:r>
      <w:r>
        <w:t xml:space="preserve">   Weekends    </w:t>
      </w:r>
      <w:r>
        <w:t xml:space="preserve">   YO MOMMA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2021-10-11T05:24:53Z</dcterms:created>
  <dcterms:modified xsi:type="dcterms:W3CDTF">2021-10-11T05:24:53Z</dcterms:modified>
</cp:coreProperties>
</file>