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Diary Of A Wimpy Kid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Gregs favourite thing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touched the cheese and got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Greg's lastname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are the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greg's mum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the setting in the diary of a wimpy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are the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old is greg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Job does Rowely and Greg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Gregs older brothers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are the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Gregs Middle School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Greg's Dad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was it published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</dc:title>
  <dcterms:created xsi:type="dcterms:W3CDTF">2021-10-11T05:24:30Z</dcterms:created>
  <dcterms:modified xsi:type="dcterms:W3CDTF">2021-10-11T05:24:30Z</dcterms:modified>
</cp:coreProperties>
</file>