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Diary Of Anne Frank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Son of the Van Daan's.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Anne's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Food that Anne and her family had to eat almost every night while in hiding.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common problem that happened in the Annex.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Month that Anne was born 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Number of years that everyone was in hiding.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person that Anne writes to.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A terrible man who killed many people.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room where Anne and her family hid.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mass destruction that killed many Jews.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Anne's boyfriend before she had to go into hiding.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age that Anne received her journal.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Harry's ex girlfriend.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School that Anne used to go to.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Concentration camp that Anne and her sister died in.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A girl who wrote in a diary while hiding from the Nazi's.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The piece of furniture that helped hide the Secret Annex. 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Anne's religion.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Age Anne died.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The town that the Frank's used to live in.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Number of slices of cream cheese that Anne got on her fifteenth birthday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Anne's cat.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Diary Of Anne Frank</dc:title>
  <dcterms:created xsi:type="dcterms:W3CDTF">2021-10-11T05:24:45Z</dcterms:created>
  <dcterms:modified xsi:type="dcterms:W3CDTF">2021-10-11T05:24:45Z</dcterms:modified>
</cp:coreProperties>
</file>