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Roy    </w:t>
      </w:r>
      <w:r>
        <w:t xml:space="preserve">   Rowleys Mom    </w:t>
      </w:r>
      <w:r>
        <w:t xml:space="preserve">   Darren    </w:t>
      </w:r>
      <w:r>
        <w:t xml:space="preserve">   Angie    </w:t>
      </w:r>
      <w:r>
        <w:t xml:space="preserve">   Chirag    </w:t>
      </w:r>
      <w:r>
        <w:t xml:space="preserve">   Frank    </w:t>
      </w:r>
      <w:r>
        <w:t xml:space="preserve">   Susan    </w:t>
      </w:r>
      <w:r>
        <w:t xml:space="preserve">   Patty    </w:t>
      </w:r>
      <w:r>
        <w:t xml:space="preserve">   Fregley    </w:t>
      </w:r>
      <w:r>
        <w:t xml:space="preserve">   Rodrick    </w:t>
      </w:r>
      <w:r>
        <w:t xml:space="preserve">   Manny    </w:t>
      </w:r>
      <w:r>
        <w:t xml:space="preserve">   Greg    </w:t>
      </w:r>
      <w:r>
        <w:t xml:space="preserve">   Rowley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2021-10-11T05:24:39Z</dcterms:created>
  <dcterms:modified xsi:type="dcterms:W3CDTF">2021-10-11T05:24:39Z</dcterms:modified>
</cp:coreProperties>
</file>