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Anne moved to avoid death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Anne's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years Anne was in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language Anne is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Anne's age in the beginning of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Amount of people hiding in the secret annex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Anne Frank's 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World War that was taking place during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Van Daan's and Frank's hiding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Anne's most favored member of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Sole survivor of the Holocaust also Anne's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language Margot is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Location of Anne's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group that occupied Holland at the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Anne Frank</dc:title>
  <dcterms:created xsi:type="dcterms:W3CDTF">2021-10-11T05:23:58Z</dcterms:created>
  <dcterms:modified xsi:type="dcterms:W3CDTF">2021-10-11T05:23:58Z</dcterms:modified>
</cp:coreProperties>
</file>