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Diary of a Popularity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GREG    </w:t>
      </w:r>
      <w:r>
        <w:t xml:space="preserve">   POPULARITY    </w:t>
      </w:r>
      <w:r>
        <w:t xml:space="preserve">   DIARY    </w:t>
      </w:r>
      <w:r>
        <w:t xml:space="preserve">   FAMILY    </w:t>
      </w:r>
      <w:r>
        <w:t xml:space="preserve">   GRANDMA    </w:t>
      </w:r>
      <w:r>
        <w:t xml:space="preserve">   HEFFLEY    </w:t>
      </w:r>
      <w:r>
        <w:t xml:space="preserve">   ISABELLA    </w:t>
      </w:r>
      <w:r>
        <w:t xml:space="preserve">   MANNY    </w:t>
      </w:r>
      <w:r>
        <w:t xml:space="preserve">   MIDDLE    </w:t>
      </w:r>
      <w:r>
        <w:t xml:space="preserve">   MOM    </w:t>
      </w:r>
      <w:r>
        <w:t xml:space="preserve">   MR TANNER    </w:t>
      </w:r>
      <w:r>
        <w:t xml:space="preserve">   RODRICK    </w:t>
      </w:r>
      <w:r>
        <w:t xml:space="preserve">   ROWLEY    </w:t>
      </w:r>
      <w:r>
        <w:t xml:space="preserve">   SCHOOL    </w:t>
      </w:r>
      <w:r>
        <w:t xml:space="preserve">   SEPTEMBER    </w:t>
      </w:r>
      <w:r>
        <w:t xml:space="preserve">   TRUTH    </w:t>
      </w:r>
      <w:r>
        <w:t xml:space="preserve">   UGLY    </w:t>
      </w:r>
      <w:r>
        <w:t xml:space="preserve">   WIMPY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 Popularity </dc:title>
  <dcterms:created xsi:type="dcterms:W3CDTF">2021-10-11T05:24:13Z</dcterms:created>
  <dcterms:modified xsi:type="dcterms:W3CDTF">2021-10-11T05:24:13Z</dcterms:modified>
</cp:coreProperties>
</file>