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Diary of a Wimpy Kid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Baby Pig    </w:t>
      </w:r>
      <w:r>
        <w:t xml:space="preserve">   Camp    </w:t>
      </w:r>
      <w:r>
        <w:t xml:space="preserve">   Frank    </w:t>
      </w:r>
      <w:r>
        <w:t xml:space="preserve">   Frew    </w:t>
      </w:r>
      <w:r>
        <w:t xml:space="preserve">   Grandpa    </w:t>
      </w:r>
      <w:r>
        <w:t xml:space="preserve">   Greg    </w:t>
      </w:r>
      <w:r>
        <w:t xml:space="preserve">   Heffley's    </w:t>
      </w:r>
      <w:r>
        <w:t xml:space="preserve">   Jefferson's    </w:t>
      </w:r>
      <w:r>
        <w:t xml:space="preserve">   Manny    </w:t>
      </w:r>
      <w:r>
        <w:t xml:space="preserve">   Robert    </w:t>
      </w:r>
      <w:r>
        <w:t xml:space="preserve">   Rodrick    </w:t>
      </w:r>
      <w:r>
        <w:t xml:space="preserve">   Rowley    </w:t>
      </w:r>
      <w:r>
        <w:t xml:space="preserve">   Silas Scratch    </w:t>
      </w:r>
      <w:r>
        <w:t xml:space="preserve">   Susan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 Wimpy Kid</dc:title>
  <dcterms:created xsi:type="dcterms:W3CDTF">2021-10-11T05:23:59Z</dcterms:created>
  <dcterms:modified xsi:type="dcterms:W3CDTF">2021-10-11T05:23:59Z</dcterms:modified>
</cp:coreProperties>
</file>