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journal    </w:t>
      </w:r>
      <w:r>
        <w:t xml:space="preserve">   cheese touch    </w:t>
      </w:r>
      <w:r>
        <w:t xml:space="preserve">   zoowee mama    </w:t>
      </w:r>
      <w:r>
        <w:t xml:space="preserve">   friend    </w:t>
      </w:r>
      <w:r>
        <w:t xml:space="preserve">   homework    </w:t>
      </w:r>
      <w:r>
        <w:t xml:space="preserve">   safety patrol    </w:t>
      </w:r>
      <w:r>
        <w:t xml:space="preserve">   bullies    </w:t>
      </w:r>
      <w:r>
        <w:t xml:space="preserve">   comics    </w:t>
      </w:r>
      <w:r>
        <w:t xml:space="preserve">   school    </w:t>
      </w:r>
      <w:r>
        <w:t xml:space="preserve">   Fregley    </w:t>
      </w:r>
      <w:r>
        <w:t xml:space="preserve">   Loded Diaper    </w:t>
      </w:r>
      <w:r>
        <w:t xml:space="preserve">   Frank    </w:t>
      </w:r>
      <w:r>
        <w:t xml:space="preserve">   Susan    </w:t>
      </w:r>
      <w:r>
        <w:t xml:space="preserve">   Rowley    </w:t>
      </w:r>
      <w:r>
        <w:t xml:space="preserve">   Heffley    </w:t>
      </w:r>
      <w:r>
        <w:t xml:space="preserve">   wimpy    </w:t>
      </w:r>
      <w:r>
        <w:t xml:space="preserve">   diary    </w:t>
      </w:r>
      <w:r>
        <w:t xml:space="preserve">   kid    </w:t>
      </w:r>
      <w:r>
        <w:t xml:space="preserve">   Greg    </w:t>
      </w:r>
      <w:r>
        <w:t xml:space="preserve">   Manny    </w:t>
      </w:r>
      <w:r>
        <w:t xml:space="preserve">   Rodrick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2021-10-11T05:25:35Z</dcterms:created>
  <dcterms:modified xsi:type="dcterms:W3CDTF">2021-10-11T05:25:35Z</dcterms:modified>
</cp:coreProperties>
</file>