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Greg and Rowleys costume for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is Greg Heffley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Greg's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best 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Journal or diary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candy did he use for his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Greg's favorite video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Rodrick's band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Greg's crush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2021-10-11T05:23:52Z</dcterms:created>
  <dcterms:modified xsi:type="dcterms:W3CDTF">2021-10-11T05:23:52Z</dcterms:modified>
</cp:coreProperties>
</file>