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Diary of a Wimpy Kid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emergency    </w:t>
      </w:r>
      <w:r>
        <w:t xml:space="preserve">   humiliated    </w:t>
      </w:r>
      <w:r>
        <w:t xml:space="preserve">   audition    </w:t>
      </w:r>
      <w:r>
        <w:t xml:space="preserve">   muscle    </w:t>
      </w:r>
      <w:r>
        <w:t xml:space="preserve">   performance    </w:t>
      </w:r>
      <w:r>
        <w:t xml:space="preserve">   wimpykid    </w:t>
      </w:r>
      <w:r>
        <w:t xml:space="preserve">   Joe    </w:t>
      </w:r>
      <w:r>
        <w:t xml:space="preserve">   Grandpa    </w:t>
      </w:r>
      <w:r>
        <w:t xml:space="preserve">   Jeff Kinney    </w:t>
      </w:r>
      <w:r>
        <w:t xml:space="preserve">   Holly    </w:t>
      </w:r>
      <w:r>
        <w:t xml:space="preserve">   Mr winksy    </w:t>
      </w:r>
      <w:r>
        <w:t xml:space="preserve">   Mr ira    </w:t>
      </w:r>
      <w:r>
        <w:t xml:space="preserve">   Chirag    </w:t>
      </w:r>
      <w:r>
        <w:t xml:space="preserve">   Patty    </w:t>
      </w:r>
      <w:r>
        <w:t xml:space="preserve">   Fregley    </w:t>
      </w:r>
      <w:r>
        <w:t xml:space="preserve">   Frank    </w:t>
      </w:r>
      <w:r>
        <w:t xml:space="preserve">   Manny    </w:t>
      </w:r>
      <w:r>
        <w:t xml:space="preserve">   Susan    </w:t>
      </w:r>
      <w:r>
        <w:t xml:space="preserve">   Rodrick    </w:t>
      </w:r>
      <w:r>
        <w:t xml:space="preserve">   Rowley    </w:t>
      </w:r>
      <w:r>
        <w:t xml:space="preserve">   Greg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</dc:title>
  <dcterms:created xsi:type="dcterms:W3CDTF">2021-10-11T05:25:32Z</dcterms:created>
  <dcterms:modified xsi:type="dcterms:W3CDTF">2021-10-11T05:25:32Z</dcterms:modified>
</cp:coreProperties>
</file>