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Middle School    </w:t>
      </w:r>
      <w:r>
        <w:t xml:space="preserve">   Cheese Touch    </w:t>
      </w:r>
      <w:r>
        <w:t xml:space="preserve">   Video Games    </w:t>
      </w:r>
      <w:r>
        <w:t xml:space="preserve">   Jeff Kinney    </w:t>
      </w:r>
      <w:r>
        <w:t xml:space="preserve">   Manny    </w:t>
      </w:r>
      <w:r>
        <w:t xml:space="preserve">   Greg    </w:t>
      </w:r>
      <w:r>
        <w:t xml:space="preserve">   Susan    </w:t>
      </w:r>
      <w:r>
        <w:t xml:space="preserve">   Rowley    </w:t>
      </w:r>
      <w:r>
        <w:t xml:space="preserve">   Rodrick    </w:t>
      </w:r>
      <w:r>
        <w:t xml:space="preserve">   Wimpy Kid    </w:t>
      </w:r>
      <w:r>
        <w:t xml:space="preserve">   Diary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2021-10-11T05:24:44Z</dcterms:created>
  <dcterms:modified xsi:type="dcterms:W3CDTF">2021-10-11T05:24:44Z</dcterms:modified>
</cp:coreProperties>
</file>