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Freggly    </w:t>
      </w:r>
      <w:r>
        <w:t xml:space="preserve">   summer    </w:t>
      </w:r>
      <w:r>
        <w:t xml:space="preserve">   kids    </w:t>
      </w:r>
      <w:r>
        <w:t xml:space="preserve">   diary    </w:t>
      </w:r>
      <w:r>
        <w:t xml:space="preserve">   weak    </w:t>
      </w:r>
      <w:r>
        <w:t xml:space="preserve">   imagination    </w:t>
      </w:r>
      <w:r>
        <w:t xml:space="preserve">   dad    </w:t>
      </w:r>
      <w:r>
        <w:t xml:space="preserve">   entertain    </w:t>
      </w:r>
      <w:r>
        <w:t xml:space="preserve">   funny    </w:t>
      </w:r>
      <w:r>
        <w:t xml:space="preserve">   Gregory    </w:t>
      </w:r>
      <w:r>
        <w:t xml:space="preserve">   Manny    </w:t>
      </w:r>
      <w:r>
        <w:t xml:space="preserve">   mom    </w:t>
      </w:r>
      <w:r>
        <w:t xml:space="preserve">   Rodrick    </w:t>
      </w:r>
      <w:r>
        <w:t xml:space="preserve">   Rowley    </w:t>
      </w:r>
      <w:r>
        <w:t xml:space="preserve">   weird    </w:t>
      </w:r>
      <w:r>
        <w:t xml:space="preserve">   wimp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2021-10-11T05:23:29Z</dcterms:created>
  <dcterms:modified xsi:type="dcterms:W3CDTF">2021-10-11T05:23:29Z</dcterms:modified>
</cp:coreProperties>
</file>