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Diary of a Wimpy Kid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Greg scared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everyone scared of in the yard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main character's big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kind of school does Greg go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main character's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school play did Greg try out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chases Greg with a booger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sport did Greg and Rowley sign up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holiday where they celebrating in October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does Greg want to play all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does Greg want to be in school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the main character's little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main character's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program do Greg and Rowley join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name of Rodrick's 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does Manny go every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Greg write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the 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role did Greg get in the school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did Greg make Rowley break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</dc:title>
  <dcterms:created xsi:type="dcterms:W3CDTF">2021-10-11T05:24:28Z</dcterms:created>
  <dcterms:modified xsi:type="dcterms:W3CDTF">2021-10-11T05:24:28Z</dcterms:modified>
</cp:coreProperties>
</file>