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 Wimpy Kid Book #1: Greg Heffley's Journal Wordsearch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 Book #1: Greg Heffley's Journal Wordsearch </dc:title>
  <dcterms:created xsi:type="dcterms:W3CDTF">2022-08-22T22:47:20Z</dcterms:created>
  <dcterms:modified xsi:type="dcterms:W3CDTF">2022-08-22T22:47:20Z</dcterms:modified>
</cp:coreProperties>
</file>