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Kid: Double 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gave Greg the idea to do the movie?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thing Main Character is good 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Greg has a pattern of?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Gregs older brother?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Gregs best friend 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Rodrick plays the?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Greg want to create?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Greg  want his movie to based off of?</w:t>
            </w:r>
          </w:p>
        </w:tc>
      </w:tr>
    </w:tbl>
    <w:p>
      <w:pPr>
        <w:pStyle w:val="WordBankSmall"/>
      </w:pPr>
      <w:r>
        <w:t xml:space="preserve">   Jeff Kinney    </w:t>
      </w:r>
      <w:r>
        <w:t xml:space="preserve">   Video Games    </w:t>
      </w:r>
      <w:r>
        <w:t xml:space="preserve">   Greg Heffley    </w:t>
      </w:r>
      <w:r>
        <w:t xml:space="preserve">    deception    </w:t>
      </w:r>
      <w:r>
        <w:t xml:space="preserve">   Rowley    </w:t>
      </w:r>
      <w:r>
        <w:t xml:space="preserve">   Movie    </w:t>
      </w:r>
      <w:r>
        <w:t xml:space="preserve">   HIs LIfe    </w:t>
      </w:r>
      <w:r>
        <w:t xml:space="preserve">   Rodrick    </w:t>
      </w:r>
      <w:r>
        <w:t xml:space="preserve">   drums    </w:t>
      </w:r>
      <w:r>
        <w:t xml:space="preserve">   Gummy Worms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Kid: Double Down</dc:title>
  <dcterms:created xsi:type="dcterms:W3CDTF">2021-10-11T05:24:30Z</dcterms:created>
  <dcterms:modified xsi:type="dcterms:W3CDTF">2021-10-11T05:24:30Z</dcterms:modified>
</cp:coreProperties>
</file>