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Kid: Old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HEFFLEY    </w:t>
      </w:r>
      <w:r>
        <w:t xml:space="preserve">   MAMA    </w:t>
      </w:r>
      <w:r>
        <w:t xml:space="preserve">   WEE    </w:t>
      </w:r>
      <w:r>
        <w:t xml:space="preserve">   ZOO    </w:t>
      </w:r>
      <w:r>
        <w:t xml:space="preserve">   SCHOOL    </w:t>
      </w:r>
      <w:r>
        <w:t xml:space="preserve">   OLD    </w:t>
      </w:r>
      <w:r>
        <w:t xml:space="preserve">   DIAPER    </w:t>
      </w:r>
      <w:r>
        <w:t xml:space="preserve">   LOADED    </w:t>
      </w:r>
      <w:r>
        <w:t xml:space="preserve">   ROWLEY    </w:t>
      </w:r>
      <w:r>
        <w:t xml:space="preserve">   MANNY    </w:t>
      </w:r>
      <w:r>
        <w:t xml:space="preserve">   RULES    </w:t>
      </w:r>
      <w:r>
        <w:t xml:space="preserve">   RODRICK    </w:t>
      </w:r>
      <w:r>
        <w:t xml:space="preserve">   DIARY    </w:t>
      </w:r>
      <w:r>
        <w:t xml:space="preserve">   GREG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Kid: Old School</dc:title>
  <dcterms:created xsi:type="dcterms:W3CDTF">2021-10-11T05:24:42Z</dcterms:created>
  <dcterms:modified xsi:type="dcterms:W3CDTF">2021-10-11T05:24:42Z</dcterms:modified>
</cp:coreProperties>
</file>