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Old School (no spaces)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Gregs best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Gregs younger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second stand Greg and Rowley set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first stand Greg and Rowley set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Gregs first suppervisor for park cleaning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Greg go on a trip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Rodrick gets a job at_____________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Gregs homework buddie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Gregs older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Old School (no spaces)</dc:title>
  <dcterms:created xsi:type="dcterms:W3CDTF">2021-10-11T05:24:39Z</dcterms:created>
  <dcterms:modified xsi:type="dcterms:W3CDTF">2021-10-11T05:24:39Z</dcterms:modified>
</cp:coreProperties>
</file>