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Diary of a Wimpy Kid - Rodrick Rules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Heffley    </w:t>
      </w:r>
      <w:r>
        <w:t xml:space="preserve">   Middle School    </w:t>
      </w:r>
      <w:r>
        <w:t xml:space="preserve">   Mr Roy    </w:t>
      </w:r>
      <w:r>
        <w:t xml:space="preserve">   Chirag    </w:t>
      </w:r>
      <w:r>
        <w:t xml:space="preserve">   Manny    </w:t>
      </w:r>
      <w:r>
        <w:t xml:space="preserve">   Madame Lefrere    </w:t>
      </w:r>
      <w:r>
        <w:t xml:space="preserve">   Rowley    </w:t>
      </w:r>
      <w:r>
        <w:t xml:space="preserve">   Loded Diper    </w:t>
      </w:r>
      <w:r>
        <w:t xml:space="preserve">   Swimming    </w:t>
      </w:r>
      <w:r>
        <w:t xml:space="preserve">   Wimpy Kid    </w:t>
      </w:r>
      <w:r>
        <w:t xml:space="preserve">   Diary    </w:t>
      </w:r>
      <w:r>
        <w:t xml:space="preserve">   Greg    </w:t>
      </w:r>
      <w:r>
        <w:t xml:space="preserve">   Jeff Kinney    </w:t>
      </w:r>
      <w:r>
        <w:t xml:space="preserve">   Rodrick    </w:t>
      </w:r>
      <w:r>
        <w:t xml:space="preserve">   Rules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- Rodrick Rules</dc:title>
  <dcterms:created xsi:type="dcterms:W3CDTF">2021-10-11T05:25:14Z</dcterms:created>
  <dcterms:modified xsi:type="dcterms:W3CDTF">2021-10-11T05:25:14Z</dcterms:modified>
</cp:coreProperties>
</file>