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 - Rodrick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Greg pass along to Jeremy Pindle?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Greg give the Cheese Touch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younger brother of Greg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Greg's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instrument does Rodrick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Greg's mom do during Rodrick's drum solo in the School Talent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In "Magick and Monsters", what is the name of Greg's dwarf?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 Rowley's parents give him for his birthday that upsets Greg?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full name of the main charatcer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Greg ignore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does Greg's mom do during Rodrick's drum solo in the School Talent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found Rodricks party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Does Susan agree to do for Rodrick on stage during the talent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is the Author of Diary of a Wimpy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Greg can not read Rowleys Diary because it needs a .......to open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does Dad like to do on the weekends, Civil War 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boy that Greg tries to cheat off of in Algebra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Greg's big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singer does Rowley develop a love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Greg and Roderick watched what with Grandpa?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Greg''s Mums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Greg's nickname from his embarrassing story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taught Rowley and Greg how to play Magick and Monsters?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Susan offer the boys in exchange for doing chores and good deeds?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Grandpa Heffley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Rodrick's band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Rowley's favourite toy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Gregs Dad make him do 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Greg is assigned a pen pal in what class.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has Rowley been all summer long?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Greg's Dads first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- Rodrick Rules</dc:title>
  <dcterms:created xsi:type="dcterms:W3CDTF">2021-10-11T05:23:58Z</dcterms:created>
  <dcterms:modified xsi:type="dcterms:W3CDTF">2021-10-11T05:23:58Z</dcterms:modified>
</cp:coreProperties>
</file>