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Diary of a Wimpy Kid: The Long Haul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disaster    </w:t>
      </w:r>
      <w:r>
        <w:t xml:space="preserve">   woods    </w:t>
      </w:r>
      <w:r>
        <w:t xml:space="preserve">   pettingzoo    </w:t>
      </w:r>
      <w:r>
        <w:t xml:space="preserve">   bonding    </w:t>
      </w:r>
      <w:r>
        <w:t xml:space="preserve">   trunk    </w:t>
      </w:r>
      <w:r>
        <w:t xml:space="preserve">   bridge    </w:t>
      </w:r>
      <w:r>
        <w:t xml:space="preserve">   family    </w:t>
      </w:r>
      <w:r>
        <w:t xml:space="preserve">   countryfair    </w:t>
      </w:r>
      <w:r>
        <w:t xml:space="preserve">   stanley    </w:t>
      </w:r>
      <w:r>
        <w:t xml:space="preserve">   bite    </w:t>
      </w:r>
      <w:r>
        <w:t xml:space="preserve">   vet    </w:t>
      </w:r>
      <w:r>
        <w:t xml:space="preserve">   pig    </w:t>
      </w:r>
      <w:r>
        <w:t xml:space="preserve">   long    </w:t>
      </w:r>
      <w:r>
        <w:t xml:space="preserve">   summervacation    </w:t>
      </w:r>
      <w:r>
        <w:t xml:space="preserve">   manny    </w:t>
      </w:r>
      <w:r>
        <w:t xml:space="preserve">   rodrick    </w:t>
      </w:r>
      <w:r>
        <w:t xml:space="preserve">   diary    </w:t>
      </w:r>
      <w:r>
        <w:t xml:space="preserve">   hotel    </w:t>
      </w:r>
      <w:r>
        <w:t xml:space="preserve">   boat    </w:t>
      </w:r>
      <w:r>
        <w:t xml:space="preserve">   greg    </w:t>
      </w:r>
      <w:r>
        <w:t xml:space="preserve">   road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Kid: The Long Haul </dc:title>
  <dcterms:created xsi:type="dcterms:W3CDTF">2021-10-11T05:23:53Z</dcterms:created>
  <dcterms:modified xsi:type="dcterms:W3CDTF">2021-10-11T05:23:53Z</dcterms:modified>
</cp:coreProperties>
</file>