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The Long Haul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CINNOMON    </w:t>
      </w:r>
      <w:r>
        <w:t xml:space="preserve">   ROBBED    </w:t>
      </w:r>
      <w:r>
        <w:t xml:space="preserve">   CAMPING    </w:t>
      </w:r>
      <w:r>
        <w:t xml:space="preserve">   MONEY    </w:t>
      </w:r>
      <w:r>
        <w:t xml:space="preserve">   LOCKERS    </w:t>
      </w:r>
      <w:r>
        <w:t xml:space="preserve">   KEYS    </w:t>
      </w:r>
      <w:r>
        <w:t xml:space="preserve">   SOAK CENTRAL    </w:t>
      </w:r>
      <w:r>
        <w:t xml:space="preserve">   SNORING    </w:t>
      </w:r>
      <w:r>
        <w:t xml:space="preserve">   POOL    </w:t>
      </w:r>
      <w:r>
        <w:t xml:space="preserve">   FOOD     </w:t>
      </w:r>
      <w:r>
        <w:t xml:space="preserve">   BEARDOS    </w:t>
      </w:r>
      <w:r>
        <w:t xml:space="preserve">   BOAT    </w:t>
      </w:r>
      <w:r>
        <w:t xml:space="preserve">   FAMILY FROLIC    </w:t>
      </w:r>
      <w:r>
        <w:t xml:space="preserve">   FLAT STANLEY    </w:t>
      </w:r>
      <w:r>
        <w:t xml:space="preserve">   GREG    </w:t>
      </w:r>
      <w:r>
        <w:t xml:space="preserve">   HOTELS    </w:t>
      </w:r>
      <w:r>
        <w:t xml:space="preserve">   JUANS    </w:t>
      </w:r>
      <w:r>
        <w:t xml:space="preserve">   MANNY    </w:t>
      </w:r>
      <w:r>
        <w:t xml:space="preserve">   MOTEL    </w:t>
      </w:r>
      <w:r>
        <w:t xml:space="preserve">   MUST CONFESS    </w:t>
      </w:r>
      <w:r>
        <w:t xml:space="preserve">   PIG    </w:t>
      </w:r>
      <w:r>
        <w:t xml:space="preserve">   ROADTRIP    </w:t>
      </w:r>
      <w:r>
        <w:t xml:space="preserve">   RODRICK    </w:t>
      </w:r>
      <w:r>
        <w:t xml:space="preserve">   UNDERPANTS BANDITS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The Long Haul</dc:title>
  <dcterms:created xsi:type="dcterms:W3CDTF">2021-10-11T05:23:54Z</dcterms:created>
  <dcterms:modified xsi:type="dcterms:W3CDTF">2021-10-11T05:23:54Z</dcterms:modified>
</cp:coreProperties>
</file>