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Kid:  The Long Haul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DIARY    </w:t>
      </w:r>
      <w:r>
        <w:t xml:space="preserve">   HAUL    </w:t>
      </w:r>
      <w:r>
        <w:t xml:space="preserve">   LONG    </w:t>
      </w:r>
      <w:r>
        <w:t xml:space="preserve">   TRUNK    </w:t>
      </w:r>
      <w:r>
        <w:t xml:space="preserve">   SUITCASE    </w:t>
      </w:r>
      <w:r>
        <w:t xml:space="preserve">   HOME    </w:t>
      </w:r>
      <w:r>
        <w:t xml:space="preserve">   ROAD    </w:t>
      </w:r>
      <w:r>
        <w:t xml:space="preserve">   ROADTRIP    </w:t>
      </w:r>
      <w:r>
        <w:t xml:space="preserve">   DAD    </w:t>
      </w:r>
      <w:r>
        <w:t xml:space="preserve">   MOM    </w:t>
      </w:r>
      <w:r>
        <w:t xml:space="preserve">   GREG    </w:t>
      </w:r>
      <w:r>
        <w:t xml:space="preserve">   MANNY    </w:t>
      </w:r>
      <w:r>
        <w:t xml:space="preserve">   RODRICK    </w:t>
      </w:r>
      <w:r>
        <w:t xml:space="preserve">   WIMP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Kid:  The Long Haul</dc:title>
  <dcterms:created xsi:type="dcterms:W3CDTF">2021-10-11T05:24:22Z</dcterms:created>
  <dcterms:modified xsi:type="dcterms:W3CDTF">2021-10-11T05:24:22Z</dcterms:modified>
</cp:coreProperties>
</file>