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Diary of a Wimpy Kid: The Long Haul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CAR RIDE    </w:t>
      </w:r>
      <w:r>
        <w:t xml:space="preserve">   BOAT    </w:t>
      </w:r>
      <w:r>
        <w:t xml:space="preserve">   LUGGAGE    </w:t>
      </w:r>
      <w:r>
        <w:t xml:space="preserve">   PETTING ZOO    </w:t>
      </w:r>
      <w:r>
        <w:t xml:space="preserve">   LONG HAUL    </w:t>
      </w:r>
      <w:r>
        <w:t xml:space="preserve">   WATER PARK    </w:t>
      </w:r>
      <w:r>
        <w:t xml:space="preserve">   PIG    </w:t>
      </w:r>
      <w:r>
        <w:t xml:space="preserve">   FAIR    </w:t>
      </w:r>
      <w:r>
        <w:t xml:space="preserve">   HOTEL    </w:t>
      </w:r>
      <w:r>
        <w:t xml:space="preserve">   MANNY    </w:t>
      </w:r>
      <w:r>
        <w:t xml:space="preserve">   GREG    </w:t>
      </w:r>
      <w:r>
        <w:t xml:space="preserve">   DAD    </w:t>
      </w:r>
      <w:r>
        <w:t xml:space="preserve">   MOM    </w:t>
      </w:r>
      <w:r>
        <w:t xml:space="preserve">   RODRICK    </w:t>
      </w:r>
      <w:r>
        <w:t xml:space="preserve">   ROAD TRIP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of a Wimpy Kid: The Long Haul</dc:title>
  <dcterms:created xsi:type="dcterms:W3CDTF">2021-10-11T05:24:26Z</dcterms:created>
  <dcterms:modified xsi:type="dcterms:W3CDTF">2021-10-11T05:24:26Z</dcterms:modified>
</cp:coreProperties>
</file>