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 The Third Wheel Wordsearch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Wimpy    </w:t>
      </w:r>
      <w:r>
        <w:t xml:space="preserve">   Greg Heffley    </w:t>
      </w:r>
      <w:r>
        <w:t xml:space="preserve">   Rowley    </w:t>
      </w:r>
      <w:r>
        <w:t xml:space="preserve">   Valentine    </w:t>
      </w:r>
      <w:r>
        <w:t xml:space="preserve">   Dance    </w:t>
      </w:r>
      <w:r>
        <w:t xml:space="preserve">   Drama    </w:t>
      </w:r>
      <w:r>
        <w:t xml:space="preserve">   Friendship    </w:t>
      </w:r>
      <w:r>
        <w:t xml:space="preserve">   Broken    </w:t>
      </w:r>
      <w:r>
        <w:t xml:space="preserve">   Chicken Pox    </w:t>
      </w:r>
      <w:r>
        <w:t xml:space="preserve">   Holly    </w:t>
      </w:r>
      <w:r>
        <w:t xml:space="preserve">   Bully    </w:t>
      </w:r>
      <w:r>
        <w:t xml:space="preserve">   Rodrick Heffley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 The Third Wheel Wordsearch Puzzle</dc:title>
  <dcterms:created xsi:type="dcterms:W3CDTF">2021-11-24T03:38:14Z</dcterms:created>
  <dcterms:modified xsi:type="dcterms:W3CDTF">2021-11-24T03:38:14Z</dcterms:modified>
</cp:coreProperties>
</file>