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 Wimpy Kid The Ugly Truth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embarrassed    </w:t>
      </w:r>
      <w:r>
        <w:t xml:space="preserve">   diary    </w:t>
      </w:r>
      <w:r>
        <w:t xml:space="preserve">   fith    </w:t>
      </w:r>
      <w:r>
        <w:t xml:space="preserve">   friends    </w:t>
      </w:r>
      <w:r>
        <w:t xml:space="preserve">   joshie    </w:t>
      </w:r>
      <w:r>
        <w:t xml:space="preserve">   popular    </w:t>
      </w:r>
      <w:r>
        <w:t xml:space="preserve">   cool brian    </w:t>
      </w:r>
      <w:r>
        <w:t xml:space="preserve">   fregley    </w:t>
      </w:r>
      <w:r>
        <w:t xml:space="preserve">   responsibilities    </w:t>
      </w:r>
      <w:r>
        <w:t xml:space="preserve">   pressure    </w:t>
      </w:r>
      <w:r>
        <w:t xml:space="preserve">   heffley    </w:t>
      </w:r>
      <w:r>
        <w:t xml:space="preserve">   awkward    </w:t>
      </w:r>
      <w:r>
        <w:t xml:space="preserve">   mom    </w:t>
      </w:r>
      <w:r>
        <w:t xml:space="preserve">   dad    </w:t>
      </w:r>
      <w:r>
        <w:t xml:space="preserve">   school    </w:t>
      </w:r>
      <w:r>
        <w:t xml:space="preserve">   manny    </w:t>
      </w:r>
      <w:r>
        <w:t xml:space="preserve">   rodrick    </w:t>
      </w:r>
      <w:r>
        <w:t xml:space="preserve">   gammie    </w:t>
      </w:r>
      <w:r>
        <w:t xml:space="preserve">   Jeff Kinney    </w:t>
      </w:r>
      <w:r>
        <w:t xml:space="preserve">   Truth    </w:t>
      </w:r>
      <w:r>
        <w:t xml:space="preserve">   Ugly    </w:t>
      </w:r>
      <w:r>
        <w:t xml:space="preserve">   Rowely    </w:t>
      </w:r>
      <w:r>
        <w:t xml:space="preserve">   Greg    </w:t>
      </w:r>
      <w:r>
        <w:t xml:space="preserve">   Wimpy Kid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 The Ugly Truth 5</dc:title>
  <dcterms:created xsi:type="dcterms:W3CDTF">2021-10-11T05:23:50Z</dcterms:created>
  <dcterms:modified xsi:type="dcterms:W3CDTF">2021-10-11T05:23:50Z</dcterms:modified>
</cp:coreProperties>
</file>