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 Wimpy Kid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Word Search</dc:title>
  <dcterms:created xsi:type="dcterms:W3CDTF">2022-08-23T00:25:27Z</dcterms:created>
  <dcterms:modified xsi:type="dcterms:W3CDTF">2022-08-23T00:25:27Z</dcterms:modified>
</cp:coreProperties>
</file>