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Diary of a Wimpy Kid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Greg's little brother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 Halloween Greg dressed up as?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Greg writes in this everyday.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grade is Greg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has a hidden freckle?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Rodrick's band plays what kind of music?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Fregley wants to show Greg his hidden?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main character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Greg wants to lift weights so he isn't so?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Greg's best friend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Greg and Rowley are part of what group?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Greg's older brother is?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Greg's brother Rodrick has a band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Rodrick puts what on the kitchen table?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Don't touch the cheese. You will get the?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Greg makes what on Halloween?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Rowley always says?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Greg's favorite holiday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Mom always yells at Greg to stop playing?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Greg is stuck in middle school with a bunch of?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Diary of a Wimpy Kid</dc:title>
  <dcterms:created xsi:type="dcterms:W3CDTF">2021-10-11T05:24:12Z</dcterms:created>
  <dcterms:modified xsi:type="dcterms:W3CDTF">2021-10-11T05:24:12Z</dcterms:modified>
</cp:coreProperties>
</file>