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Diary of a Wimpy Kid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Diary of a Wimpy Kid</dc:title>
  <dcterms:created xsi:type="dcterms:W3CDTF">2022-08-22T21:40:17Z</dcterms:created>
  <dcterms:modified xsi:type="dcterms:W3CDTF">2022-08-22T21:40:17Z</dcterms:modified>
</cp:coreProperties>
</file>