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Boat    </w:t>
      </w:r>
      <w:r>
        <w:t xml:space="preserve">   Frank    </w:t>
      </w:r>
      <w:r>
        <w:t xml:space="preserve">   Greg    </w:t>
      </w:r>
      <w:r>
        <w:t xml:space="preserve">   Hotel    </w:t>
      </w:r>
      <w:r>
        <w:t xml:space="preserve">   Long Haul    </w:t>
      </w:r>
      <w:r>
        <w:t xml:space="preserve">   Lunch Bag    </w:t>
      </w:r>
      <w:r>
        <w:t xml:space="preserve">   Manny    </w:t>
      </w:r>
      <w:r>
        <w:t xml:space="preserve">   Mattres    </w:t>
      </w:r>
      <w:r>
        <w:t xml:space="preserve">   Nursing Home    </w:t>
      </w:r>
      <w:r>
        <w:t xml:space="preserve">   Rodrick    </w:t>
      </w:r>
      <w:r>
        <w:t xml:space="preserve">   Suit case    </w:t>
      </w:r>
      <w:r>
        <w:t xml:space="preserve">   Susan    </w:t>
      </w:r>
      <w:r>
        <w:t xml:space="preserve">   Van    </w:t>
      </w:r>
      <w:r>
        <w:t xml:space="preserve">   Water 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2021-10-11T05:25:13Z</dcterms:created>
  <dcterms:modified xsi:type="dcterms:W3CDTF">2021-10-11T05:25:13Z</dcterms:modified>
</cp:coreProperties>
</file>