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 Old School Book project Brayan Aguilar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Greg's parents brag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caused the sink pipe to break?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does get ready for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people bought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Whose room did Grandpa choose?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dating source does Greg show to Grandpa?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third character who wrote a note to Greg?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did Greg reaction to the lie?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along Greg ran away from the park clean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everyone scared of in Hardscrabble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Why so Greg going to get put on harder classes?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Greg's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Why did Rodrick get a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many signatures did Greg's mom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was the 1st stand that Greg and Rowley opened?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came to lead when all the people were cleaning the park?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Greg's mom Petition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group was Greg with in Hardscrabble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is Greg's 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item that can't be brought to the field trip? (Hardscrabble)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Frew's intelligence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field trip's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Greg decide to go after the pipe issue?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Greg cleaned himself?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creator of Silas Scratch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2nd stand that Greg and Rowley opened?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After Mr.Jefferson left who was the new chaperone?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Frew do for Greg?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did Greg's dad do on Grandpa after the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did Greg's group use for showering?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Old School Book project Brayan Aguilar</dc:title>
  <dcterms:created xsi:type="dcterms:W3CDTF">2021-10-11T05:24:36Z</dcterms:created>
  <dcterms:modified xsi:type="dcterms:W3CDTF">2021-10-11T05:24:36Z</dcterms:modified>
</cp:coreProperties>
</file>