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Diary of a wimpy kid dog days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silly    </w:t>
      </w:r>
      <w:r>
        <w:t xml:space="preserve">   Dad    </w:t>
      </w:r>
      <w:r>
        <w:t xml:space="preserve">   mom    </w:t>
      </w:r>
      <w:r>
        <w:t xml:space="preserve">   Summer memories    </w:t>
      </w:r>
      <w:r>
        <w:t xml:space="preserve">   newspapers    </w:t>
      </w:r>
      <w:r>
        <w:t xml:space="preserve">   Jefferson    </w:t>
      </w:r>
      <w:r>
        <w:t xml:space="preserve">   sunlight    </w:t>
      </w:r>
      <w:r>
        <w:t xml:space="preserve">   summer vacation    </w:t>
      </w:r>
      <w:r>
        <w:t xml:space="preserve">   Heather    </w:t>
      </w:r>
      <w:r>
        <w:t xml:space="preserve">   holly    </w:t>
      </w:r>
      <w:r>
        <w:t xml:space="preserve">   Rodrick    </w:t>
      </w:r>
      <w:r>
        <w:t xml:space="preserve">   education    </w:t>
      </w:r>
      <w:r>
        <w:t xml:space="preserve">   Rowley    </w:t>
      </w:r>
      <w:r>
        <w:t xml:space="preserve">   Greg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dog days </dc:title>
  <dcterms:created xsi:type="dcterms:W3CDTF">2021-10-11T05:23:51Z</dcterms:created>
  <dcterms:modified xsi:type="dcterms:W3CDTF">2021-10-11T05:23:51Z</dcterms:modified>
</cp:coreProperties>
</file>