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dog days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manny    </w:t>
      </w:r>
      <w:r>
        <w:t xml:space="preserve">   lawn mower    </w:t>
      </w:r>
      <w:r>
        <w:t xml:space="preserve">   mr. jefferson    </w:t>
      </w:r>
      <w:r>
        <w:t xml:space="preserve">   fregley    </w:t>
      </w:r>
      <w:r>
        <w:t xml:space="preserve">   trouble    </w:t>
      </w:r>
      <w:r>
        <w:t xml:space="preserve">   sleeping    </w:t>
      </w:r>
      <w:r>
        <w:t xml:space="preserve">   diary    </w:t>
      </w:r>
      <w:r>
        <w:t xml:space="preserve">   dad    </w:t>
      </w:r>
      <w:r>
        <w:t xml:space="preserve">   mom    </w:t>
      </w:r>
      <w:r>
        <w:t xml:space="preserve">   gramma    </w:t>
      </w:r>
      <w:r>
        <w:t xml:space="preserve">   rodrick    </w:t>
      </w:r>
      <w:r>
        <w:t xml:space="preserve">   Rowley    </w:t>
      </w:r>
      <w:r>
        <w:t xml:space="preserve">   greg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dog days </dc:title>
  <dcterms:created xsi:type="dcterms:W3CDTF">2021-10-11T05:24:20Z</dcterms:created>
  <dcterms:modified xsi:type="dcterms:W3CDTF">2021-10-11T05:24:20Z</dcterms:modified>
</cp:coreProperties>
</file>